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wierzyłam ich słowom, dopóki nie przybyłam i nie zobaczyły (tego) moje oczy, a przecież nie powiedziano mi (nawet) połowy. Twoja mądrość jest jeszcze większa. Przewyższasz wieść, którą usłyszałam.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wierzyłam jednak tym wieściom, dopóki nie przybyłam i na własne oczy nie zobaczyłam tego wszystkiego. Nie powiedziano mi nawet połowy tego, co tutaj widzę! Jesteś o wiele mądrzejszy, niż głoszą o tobie wieści!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 wierzyłam ich słowom, aż przybyłam i zobaczyłam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własne oczy. I oto nie powiedziano mi nawet połowy o twojej wielkiej mądrości. Przeszedłeś bowiem sławę, o której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nie wierzyła słowom ich, ażem przyjechawszy oglądała oczyma swemi; ale oto nie powiedziano mi i połowy o wielkiej mądrości twojej; przeszedłeś sławę, o którejm słyszała.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wierzyłam powiadającym, ażem sama przyjachała i oglądały oczy moje, i doznałam, że mi ledwie połowicę mądrości twej powiadano: przeszedłeś sławę cnotami twemi!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dowierzałam tym wieściom, dopóki sama nie przyjechałam i nie zobaczyłam na własne oczy, że nawet połowy mi nie opowiedziano o ogromie twej mądrości. Przewyższyłeś wszystko, co o tobie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wierzyłam tym słowom, aż przybyłam i zobaczyłam na własne oczy; ale i tak nie powiedziano mi ani połowy o wielkości twojej mądrości, przewyższasz bowiem pogłoski, które o tobie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wierzyłam wieściom, dopóki nie przybyłam i nie zobaczyłam na własne oczy. Tymczasem nie opowiedziano mi nawet połowy o twojej wielkiej mądrości, przewyższyłeś bowiem wszystko, co o tobie usłyszałam.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wierzyłam temu, co mówiono, dopóki nie przybyłam i nie zobaczyłam tego na własne oczy. Teraz widzę, że nie powiedziano mi nawet połowy o twojej wielkiej mądrości. Przewyższasz to, co o tobie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wierzyłam ich słowom, zanim sama nie przybyłam i nie zobaczyłam na własne oczy, że oto nawet połowy mi nie powiedziano o twej niezmiernej mądrości; przeszedłeś wszystko, co mi o tobie opowiedziano.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повірила я словам, доки не прийшла і не побачили мої очі, і ось мені не сповіщено (і) половини повноти твоєї мудрості, ти доклав до чутки, яку я почула.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wierzyłam tym słowom, aż przyjechałam i oglądałam swoimi oczyma; ale oto nie powiedziano mi i połowy o wielkiej twojej mądrości; przez to powiększyłeś sławę, o której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dawałam wiary ich słowom, dopóki nie przybyłam, aby mogły to ujrzeć moje własne oczy: a oto ani w połowie nie opowiedziano mi o ogromie twej mądrości. Przerosłeś wieść, którą usłyszałam.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2024-06-02T01:34:08Z</dcterms:modified>
</cp:coreProperties>
</file>