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3183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Mechidy, 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Mechidy, 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Mechidy, synów Charszy;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Mechyda, synów Charsa,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Beslut, synowie Mahida, synowie Harsa,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Basluta, potomkowie Mechidy, potomkowie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Basluta, z synów Mechidy, z 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Basluta,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Basluta, z rodu Mechidy, z rodu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Baciuta,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Васалота, сини Меїди, сини Арси,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Mechida, synów Charsza,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Bacluta, synowie Mechidy, synowie Charszy,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2024-06-02T00:59:18Z</dcterms:modified>
</cp:coreProperties>
</file>