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312"/>
        <w:gridCol w:w="3470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Maadyjasz, Bilgal,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Miamin, Madia, Belga,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Maadja,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2024-06-03T10:56:54Z</dcterms:modified>
</cp:coreProperties>
</file>