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oni naprzeciw synów Izraela z chlebem i wodą, ale wynajęli Bileama, aby ich przeklinał. Nasz Bóg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synom Izraela na spotkanie z chlebem i wodą, lecz wynajęli przeciwko nim Balaama, aby ich przeklął. Nasz Bóg jednak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zaszli synom Izraelskim z chlebem i z wodą; owszem najęli przeciwko nim Balaama, aby ich przeklinał; ale obrócił Bóg nasz ono przeklęstwo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nie zaszli synom Izraelskim z chlebem i z wodą i najęli przeciwko im Balaama, aby je przeklinał, i obrócił Bóg nasz przeklęctwo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nie powitali Izraelitów chlebem i wodą, lecz przekupili przeciw nim Balaama, aby ich przeklął; lecz Bóg nasz zmienił tę klątwę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synom izraelskim na spotkanie z chlebem i wodą, lecz najęli przeciwko nim Bileama, aby ich przeklinał; ale Bóg nasz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naprzeciw Izraelitów z chlebem i wodą, lecz przekupili przeciwko nim Balaama, aby ich przeklął. Nasz Bóg przemienił jednak to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Izraelitów z chlebem i wodą, lecz przekupili Balaama, aby ich przeklął. Bóg nasz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oni naprzeciw synów Izraela z chlebem i wodą, natomiast przekupili przeciwko nim Balaama, aby ich przeklął. Jednakże Bóg nasz zamienił to przekleństwo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зустріли синів Ізраїля хлібом і водою і найняли проти нього Валаама, щоб прокляти, і наш Бог повернув прокляття на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z chlebem i wodą na spotkanie synów Israela, lecz najęli przeciwko nim Bileama, aby ich przeklinał. Ale Bóg odmienił owo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synom Izraela z chlebem i wodą, lecz najęli przeciwko nim Balaama, by im złorzeczył. Jednakże nasz Bóg zmienił to przekleństwo w 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2024-06-02T01:12:03Z</dcterms:modified>
</cp:coreProperties>
</file>