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usłyszeli,* że odbudowałem mur i że nie pozostał w nim żaden wyłom – a do tego czasu (jedynie) wrót nie wstawiłem w bramy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 że odbudowałem mur i że już nie ma w nim wyłomów — a w tym czasie brakowało w bramach jedynie wrót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Sanballat, Tobiasz, Geszem Arab i pozostali nasi wrogowie usłyszeli, że zbudowałem mur i że nie pozostał w nim żaden wyłom, chociaż jeszcze w tym czasie nie wstawiłem wrót do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 Tobijasz, i Giesem Arabczyk, i inni nieprzyjaciele nasi, żem zbudował mur, a że w nim nie zostawało żadnej rozwaliny, chociażem jeszcze wtenczas nie był przyprawił wrót do bram: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 i Tobiasz, i Gossem Arabczyk, i inni nieprzyjaciele naszy, żem ja zbudował mur, a nie zostawało w nim żadnej rozwaliny (a do onego czasu wrót nie postawiłem był w bramach),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Sanballata, Tobiasza, Araba Geszema i do innych nieprzyjaciół naszych doszła wiadomość, że odbudowałem mur i że nie pozostał w nim żaden wyłom - dotychczas tylko jeszcze wrót do bram nie wstawiłem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 Sanballata, Tobiasza, Geszema Araba oraz pozostałych naszych wrogów dotarła wieść, że odbudowałem mur i że nie pozostała w nim żadna wyrwa, a do tego czasu jedynie wrót nie wstawiłem do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 i Geszem z Arabii wraz z innymi naszymi wrogami dowiedzieli się, że odbudowałem mur i że nie pozostał w nim żaden wyłom, chociaż do tego czasu jeszcze nie wstawiłem wrót do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wybudowałem mur, tak że zapełniono w nim wszystkie wyłomy. Pozostały mi do wstawienia tylko wrota do bram. Gdy dowiedzieli się o tym Sanballat, Tobiasz, Geszem Arab i moi pozostali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Sanballata i Tobijji, a także do Araba Geszema i pozostałych naszych wrogów dotarła wieść, że odbudowałem mury i że nie pozostał w nich żaden wyłom - chociaż do tego czasu nie założyłem jeszcze podwoi do bram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Санаваллат і Товія і Ґисам аравієць і осталі з наших ворогів, що я збудував стіну, і не осталося в них духа. До того часу дверей я не поклав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Sanballat usłyszał, nadto Tobja, Arab Geszem i inni nasi wrogowie, że zbudowałem mur oraz że nie została w nim wyrwa; chociaż wówczas jeszcze nie przyprawiłem wrót do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powiedziano Sanballatowi i Tobiaszowi, i Arabowi Geszemowi oraz reszcie naszych nieprzyjaciół, że odbudowałem mur i że nie pozostał w nim żaden wyłom (chociaż do owego czasu nie wstawiłem wrót w bramy),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gdy zostało usłyszane przez nich. Na temat tego idiomu, &lt;x&gt;160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2024-06-02T10:17:01Z</dcterms:modified>
</cp:coreProperties>
</file>