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Nehemiasz, Ezdrasz, kapłan i uczony, oraz Lewici, którzy objaśniali lud, powiedzieli całemu ludowi: Dzisiejszy dzień jest dniem poświęconym JAHWE, waszemu Bogu. Nie smućcie się w nim i nie płaczcie! Bo cały lud płakał,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Nehemiasz,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Nehemijasz (ten jest Tyrsata) i Ezdrasz kapłan, nauczony w Piśmie, i Lewitowie, którzy uczyli lud, rzekli do wszystkiego ludu: Ten dzień poświęcony jest Panu, Bogu waszemu, nie smućcież się, ani płaczcie. (Bo płakał wszystek lud, słysząc słowa zakonu.)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 (ten jest Atersata) i Ezdrasz, kapłan i pisarz, i Lewitowie wykładający wszytkiemu ludowi: Dzień poświęcony jest JAHWE Bogu naszemu, nie smęćcież się ani płaczcie! Bo płakał wszytek lud, gdy słuchał słów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pisarz i kapłan Ezdrasz oraz lewici pouczyli lud, wtedy namiestnik Nehemiasz powiedział do całego ludu: Dzień ten poświęcony jest JAHWE, waszemu Bogu. Nie możecie więc okazywać żałoby ani płakać! Cały lud bowiem płakał, słysząc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namiestnikiem, i Ezdrasz, kapłan i pisarz, oraz lewici przekazujący ludziom słowa księgi powiedzieli do tłumu: „Dzień dzisiejszy jest poświęcony JAHWE, Bogu waszemu. Nie bądźcie smutni i nie płaczcie!”. Wszyscy bowiem ludzie szlochali,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przemawiali do tłumu Nehemiasz (to jest Tirszata), kapłan i uczony w Piśmie Ezdrasz oraz lewici, którzy pouczali lud: - Dzień ten jest poświęcony Jahwe, waszemu Bogu. Nie smućcie się i nie płaczcie! Wszystek bowiem lud począł płakać,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Nehemiasz, czyli tirszata, oraz kapłan Ezdrasz, przepisywacz, jak również Lewici, którzy pouczali lud, przemówili do całego ludu: ”Dzisiejszy dzień jest święty dla JAHWE, waszego Boga. Nie smućcie się ani nie płaczcie”. Cały lud bowiem płakał, gdy słyszał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2024-06-01T21:12:54Z</dcterms:modified>
</cp:coreProperties>
</file>