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panny, Mordochaj zasiadał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zebrano dziewice, Mardocheusz siedział przy 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powtóre zebrane były panny, a Mardocheusz siedział u bramy królewskiej;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wtóre szukano i zbierano panny, Mardocheusz siadał u drzwi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dziewczęta po raz drugi i Mardocheusz siedział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pozostałe dziewice sprowadzono do drugiego domu kobiet, Mordochaj był w orszaku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dziewice w domu kobiet, Mordochaj zasiadał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usługiwał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dziewczęta zgromadzono w drugim domu kobiet, Mardocheusz czuwał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служив в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zbierano dziewice po raz drugi, a Mardechaj przebywał w królewskiej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dziewice zebrano po raz drugi, Mardocheusz siedział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2024-05-29T10:28:15Z</dcterms:modified>
</cp:coreProperties>
</file>