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północy JAHWE uderzył wszystkich pierworodnych w ziemi egipskiej, od pierworodnego syna faraona i następcy tronu po pierworodnego syna więźnia zamkniętego w lochu. Uderzył też 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północy JAHWE zabił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zasiadającego na jego tronie, aż do pierworodnego więźnia, który był w więzieniu, oraz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Pan zabijał wszystkie pierworodztwa w ziemi Egipskiej, i od pierworodnego Faraonowego, siedzącego na stolicy jego, aż do pierworodnego więźnia, który był w więzieniu, i wszelkie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pół nocy, pobił JAHWE wszelkie pierworodne w ziemi Egipskiej: od pierworodnego Faraonowego, który siedział na stolicy jego, aż do pierworodnego pojmanej, która była w ciemnicy,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Pan pozabijał wszystko, co pierworodne na ziemi egipskiej: od pierworodnego syna faraona, który siedzi na swym tronie, aż do pierworodnego tego, który był zamknięty w więzieniu, a także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zabił Pan wszystkich pierworodnych w ziemi egipskiej, od pierworodnego syna faraona, który miał zasiąść na jego tronie, aż do pierworodnego syna więźnia, który był w więzieniu,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JAHWE pozabijał wszystkich pierworodnych w ziemi egipskiej – od pierworodnego syna faraona, siedzącego na tronie, aż do pierworodnego syna więźnia, który siedzi w lochu,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JAHWE zgładził wszystkich pierworodnych w ziemi egipskiej: od pierworodnego syna faraona, który zasiada na swoim tronie, do pierworodnego syna skazańca, który jest w więzieniu, jak również wszystko pierworodne pośród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pozabijał Jahwe wszystkich pierworodnych w Egipcie, od pierworodnego [syna] faraona, zasiadającego na tronie, do pierworodnego [syna] więźnia, siedzącego w lochu; także i wszystkie pierworodne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o północy: Bóg zabił wszystkich pierworodnych w ziemi egipskiej, od pierworodnego [syna] faraona, który miał zasiąść na tronie, aż po pierworodnego [syna] więźnia w lochu. I każde pierworodne zwierzę.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опівночі і Господь побив кожного первородного в єгипетскій землі, від первородного Фараона, що сидить на престолі, до первородного полоненої, що в ямі, і до кожного первородного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się stało, że WIEKUISTY poraził wszystko pierworodne w ziemi Micraim od pierworodnego faraona, który miał zasiąść na jego tronie, aż do pierworodnego więźnia, który był w więzieniu, i 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JAHWE ugodził każdego pierworodnego w ziemi egipskiej, od pierworodnego potomka faraona, który zasiada na tronie, do pierworodnego potomka jeńca, który był w więziennym dole, i do każdego pierworodnego potomka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2024-05-30T03:04:35Z</dcterms:modified>
</cp:coreProperties>
</file>