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 i do Aarona: Oto ustawa dotycząca Paschy: Żaden cudzoziemiec* nie będzie z niej spożywał.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Mojżesza i Aarona: Oto ustawa dotycząca Paschy: Nie będzie z niej spożywał żaden 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 i Aarona: Taka jest ustawa Paschy: Żaden obcy nie będzie z niej spożywał.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Aarona: Ta jest ustawa święta przejścia: Żaden obcy nie będzie jadł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do Aarona: Ten jest obrzęd Fase: Żaden obcy nie będzie jadł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 i Aarona: Takie będzie prawo dotyczące Paschy: Żaden cudzoziemiec nie może jej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Aarona: Oto ustawa o ofierze paschalnej: Żaden cudzoziemiec nie będzie z niej spożywał.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 Takie jest prawo Paschy: Żaden cudzoziemiec nie będzie jej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 „Oto przepisy dotyczące Paschy. Obcym nie wolno jej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 i Aarona: - Takie jest prawo Paschy, że nikt obcy nie może jej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 i do Aharona: To jest bezwzględny nakaz dotyczący [oddania] pesach: żaden cudzoziemiec nie może z niego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 і Аарона кажучи: Це закон пасхи; жодний чужинець не їстиме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 oraz Ahrona: Oto ustawa ofiary paschalnej: Nie może z niej jeść żaden 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 i Aarona: ”To jest ustawa dotycząca posiłku paschalnego: Żaden cudzoziemiec nie może go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żaden cudzoziemiec, ּ</w:t>
      </w:r>
      <w:r>
        <w:rPr>
          <w:rtl/>
        </w:rPr>
        <w:t>בֶן־נֵכָר</w:t>
      </w:r>
      <w:r>
        <w:rPr>
          <w:rtl w:val="0"/>
        </w:rPr>
        <w:t xml:space="preserve"> , idiom: syn obcego; wg G: gdzie indziej urodzony, gr. ἀλλογενὴς.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2024-05-30T08:36:52Z</dcterms:modified>
</cp:coreProperties>
</file>