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jednym i tym samym domu ma być spożyta, nie wyniesiesz ani (kawałka) z tego mięsa z domu na zewnątrz, ani nie złamiecie jego kości.*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Pascha ma być spożyta w domu, w którym ją przygotowano. Ani kawałka mięsa baranka nie można stamtąd wynosić. Również jego kość nie zostanie złamana.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jednym domu będzie spożywany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baranek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Nie wyniesiesz z domu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jego mięsa i nie złamiecie jego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jednym będzie jedzony; nie wyniesiesz nic z domu z mięsa jego, a kości nie złamiecie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jednym domu będzie jedzony i nie wyniesiecie nic z domu z mięsa jego ani połamiecie jego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jednym i tym samym domu winna być spożyta. Nie można wynieść z tego domu ani kawałka mięsa na zewnątrz. Kości jego łamać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jednym i tym samym domu ma być spożyta, ani kawałka tego mięsa nie wyniesiesz z domu na zewnątrz; ani kości z niej nie złamiecie.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spożyta w jednym domu. Nie wyniesiesz z domu na zewnątrz ani kawałka z tego mięsa. Nie będziecie łamać barankowi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Baranka należy jeść w jednym domu. Nie wyniesiesz nic z mięsa ani nie będziesz łamał jego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[ją] spożywać w jednym i tym samym domu; nie wolno ani kawałka mięsa wynieść poza dom. Nie wolno wam też łamać kości [baranka].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jedzone w jednym domu i nie będzie wynoszone [nic] z tego mięsa z domu na zewnątrz. I nie będziecie łamać jego kości.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одній хаті буде їстися, не винесете мясо надвір з хати. І кістки не зломите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być spożyta w jednym domu. Z tego mięsa nie wyniesiesz na zewnątrz, i kości w niej nie złamiecie.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go jeść w jednym domu. Nie wolno ci wynosić żadnego kawałka mięsa poza dom na jakieś miejsce na zewnątrz. I nie wolno wam złamać w nim 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9:12&lt;/x&gt;; &lt;x&gt;230 34:21&lt;/x&gt;; &lt;x&gt;500 19:36&lt;/x&gt;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2024-05-28T10:24:12Z</dcterms:modified>
</cp:coreProperties>
</file>