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to zobaczyli, mówili jeden do drugiego: Co to jest?* – bo nie wiedzieli, co to było. Mojżesz zaś powiedział do nich: To jest chleb,** który JAHWE dał wam na pokarm.***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to zobaczyli, pytali jeden drugiego: Co to jest?! Bo tego nie znali! Wtedy Mojżesz wyjaśnił: To jest chleb, który JAHWE daje wam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synowie Izraela to zobaczyli, mówili jeden do drugiego: To manna, gdyż nie wiedzieli, co to było. I Mojżesz powiedział do nich: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chleb, który JAHWE dał wam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ujrzeli synowie Izraelscy, mówili jeden do drugiego: Man hu? bo nie wiedzieli, co było. I rzekł Mojżesz do nich: Tenci jest chleb, który wam dał Pan ku jedzeniu.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ujźrzeli synowie Izraelscy, rzekli jeden do drugiego: Manhu? (co znaczy: Cóż to jest?), bo nie wiedzieli, co było. Którym rzekł Mojżesz: Ten jest chleb, który wam dał JAHWE ku jedzeniu.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tego Izraelici pytali się wzajemnie: Co to jest? gdyż nie wiedzieli, co to było. Wtedy powiedział do nich Mojżesz: To jest chleb, który daje wam Pan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ujrzeli synowie izraelscy, mówili jeden do drugiego: Co to jest? - bo nie wiedzieli, co to było. A Mojżesz rzekł do nich: To jest chleb, który Pan dał wam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Izraelici to zobaczyli, pytali jeden drugiego: Co to? – ponieważ nie wiedzieli, co to jest. Wówczas Mojżesz im wytłumaczył: To jest chleb, który JAHWE dał wam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to zobaczyli, mówili jeden do drugiego: „Man hu”, gdyż nie wiedzieli, cóż to takiego. Mojżesz powiedział do nich: „To jest właśnie chleb, który JAHWE daje wam jako pożywienie.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polecenie, jakie daje Jahwe: Każdy niech nazbiera tego odpowiednio do swoich potrzeb, po jednym gomerze na głowę. Niech każdy zbierze według liczby osób, które żyją w jego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Zobaczyli [to] synowie Jisraela i mówili jeden do drugiego: To jest gotowe jedzenie {man)l Bo nie wiedzieli, co to jest. A Mosze powiedział do nich: To jest ten chleb, który Bóg zsyła wam do jedzenia.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ж його ізраїльські сини сказали один одному: Що це? Бо не знали, що це було. Сказав же Мойсей до них: Це хліб, якого Господь дав вам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synowie Israela to ujrzeli i powiedzieli jeden do drugiego: Co to jest? A Mojżesz do nich powiedział: To jest ten chleb, który WIEKUISTY dał wam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synowie Izraela to zobaczyli, zaczęli mówić jeden do drugiego: ”Co to?” Bo nie wiedzieli, co to było. A Mojżesz rzekł do nich: ”To jest chleb, który JAHWE dał wam na pokarmʼʼ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to jest?, </w:t>
      </w:r>
      <w:r>
        <w:rPr>
          <w:rtl/>
        </w:rPr>
        <w:t>מָן הּוא</w:t>
      </w:r>
      <w:r>
        <w:rPr>
          <w:rtl w:val="0"/>
        </w:rPr>
        <w:t xml:space="preserve"> (man hu’): zaimek pytajny: </w:t>
      </w:r>
      <w:r>
        <w:rPr>
          <w:rtl/>
        </w:rPr>
        <w:t>מָן</w:t>
      </w:r>
      <w:r>
        <w:rPr>
          <w:rtl w:val="0"/>
        </w:rPr>
        <w:t xml:space="preserve"> , być może był wówczas w użyciu jako co, ale poza kontekstem tej historii nie występuje w hbr., występuje za to w arab. i syr.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chleb, </w:t>
      </w:r>
      <w:r>
        <w:rPr>
          <w:rtl/>
        </w:rPr>
        <w:t>לֶחֶם</w:t>
      </w:r>
      <w:r>
        <w:rPr>
          <w:rtl w:val="0"/>
        </w:rPr>
        <w:t xml:space="preserve"> (lechem), może ozn. pokarm, paszę (&lt;x&gt;70 13:15-16&lt;/x&gt;), a nawet miód (&lt;x&gt;90 14:24-28&lt;/x&gt;). To jest chleb, </w:t>
      </w:r>
      <w:r>
        <w:rPr>
          <w:rtl/>
        </w:rPr>
        <w:t>הּוא הַּלֶחֶם</w:t>
      </w:r>
      <w:r>
        <w:rPr>
          <w:rtl w:val="0"/>
        </w:rPr>
        <w:t xml:space="preserve"> , &lt;x&gt;20 16:15&lt;/x&gt;L.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2024-05-23T06:05:04Z</dcterms:modified>
</cp:coreProperties>
</file>