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6"/>
        <w:gridCol w:w="2918"/>
        <w:gridCol w:w="4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Moje oblicze* pójdzie i zapewnię ci spokój.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[PAN ] zapewnił: Możesz być spokojny. Pójdzie z tobą moje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odpowiedział: Moje oblicze pójdzie przed tobą i dam ci odpoczynek.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Pan: Oblicze moje pójdzie przed tobą, a dam ci odpocznienie.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JAHWE: Oblicze moje pójdzie przed tobą i dam ci odpoczynienie.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[Pan] powiedział: Jeśli Ja osobiście pójdę, czy to cię zadowoli?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Pan: Oblicze moje pójdzie i zaznasz spokoju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Moje oblicze pójdzie i dam ci wytchnienie.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odrzekł: „Ja sam pójdę z wami, abyś czuł się bezpiecznie”.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[Jahwe] odrzekł:- Pójdę Ja sam, i tak cię zadowolę.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Odpowiedział: Moja Obecność pójdzie i poprowadzi cię.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каже: Сам ітиму перед тобою і дам тобі спочинок.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odpowiedział: Mój gniew przejdzie oraz cię uspokoję.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on rzekł: ”Ja sam też pójdę i zapewnię ci odpoczynek”.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2024-06-02T10:26:00Z</dcterms:modified>
</cp:coreProperties>
</file>