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Ja nie udam się tam razem z wami. Jesteście ludem twardego karku. Przez to wygubiłbym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opływającej mlekiem i miodem.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pójdę z 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 twardego karku, bym cię w drodze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opływającej mlekiem i miodem; lecz sam nie pójdę z tobą, gdyżeś jest lud karku twardego, bym cię snać nie wytracił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wszedł do ziemie płynącej mlekiem i miodem. Bo nie pójdę z tobą, boś jest lud twardego karku: bych cię snadź nie wytracił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cię do ziemi opływającej w mleko i miód, ale sam nie pójdę z tobą, by cię nie wytępić po drodze, ponieważ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Lecz ponieważ jesteś ludem twardego karku, sam nie pójdę pośród ciebie, aby cię nie wytępić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cię do ziemi mlekiem i miodem płynącej. Jednak ponieważ jesteś ludem twardego karku, nie pójdę pośród ciebie, abym cię nie wytępił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pójdę pośród was do ziemi mlekiem i miodem płynącej, gdyż jesteście ludem o twardym karku. Gdybym poszedł z wami, musiałbym wytracić was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[odejdźcie] do ziemi mlekiem i miodem płynącej. Ja sam nie pójdę jednak pośród was, bo jesteście ludem twardego karku; w przeciwnym razie wytraciłbym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[Pójdziecie] do ziemi opływającej mlekiem i miodem, ale Ja nie będę pośród ciebie, żebym cię nie zniszczył w drodze,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до землі, що пливе молоком і медом. Бо не піду з тобою, томущо ти є народом твердошиєм, щоб Я не винищив тебе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ziemi opływającej mlekiem i miodem. Jednak Sam pośród ciebie nie pójdę, abym cię nie wytępił po drodze,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mlekiem i miodem płynącej, ja bowiem nie pójdę pośród ciebie, gdyż jesteś ludem o sztywnym karku, żebym cię nie zgładził w drodze”.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2024-06-02T09:19:02Z</dcterms:modified>
</cp:coreProperties>
</file>