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powiedział: Ach, Panie, poślij, proszę,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Panie, poślij tego,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Słuchaj Panie, poślij proszę tego, kogo posłać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Panie, poszli,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Wybacz, Panie, ale poślij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Proszę, Panie, poślij kogo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prosił: Panie mój, proszę, poślij kogoś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nalegał: „Proszę Cię, Panie, poślij kogoś bardziej odpowiedniego”.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[Mojżesz] rzekł:- Proszę cię, Panie, poślij raczej [innego], którego posłać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[Mosze] odpowiedział: Proszę, Boże, poślij tego, kogo [zazwyczaj] posyłasz.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Прохаю, Господи, назначи іншого спосібного, якого вишлеш.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Wybacz Panie! Poślij tego, kogo zechcesz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”Wybacz mi, JAHWE, ale racz posłać poprzez rękę tego, kogo chcesz posłać”.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2024-06-01T09:48:37Z</dcterms:modified>
</cp:coreProperties>
</file>