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rozpadam się jak próchno,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szata, którą pożarł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Niszczeję jak próchno, jak szata, którą zepsują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spróchniałe drzewo niszczeję; a jako szata, którą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jako zgniła rzecz zniszczeć mam a jako szata, którą mole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próchno się on rozpadnie, niczym ubranie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życie rozpada się jak spróchniałe drzewo lub jak szata przeżarta przez mole?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rozpada się jak próchno, jak szata zjedzona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niszczeje jak spróchniałe drewno, jak odzież zżerana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niszczeje jak próchno, jak ubranie zepsute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наче) те, що старіється, подібно до бордюка, чи так як одіж поїджена міллю.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się rozpada jakby toczony próchnem i jak szata, którą zżarł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jak coś zbutwiałego, niszczejącego, jak szata, którą mól pożera.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2024-06-01T13:06:26Z</dcterms:modified>
</cp:coreProperties>
</file>