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brać Jego stronę?* Czy (chcecie) bronić Boga?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brać Jego stronę? Albo bronić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macie wzgląd na jego osobę? Czy chcecie spierać się po stronie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na osobę jego oglądać będziecie? Czy się o Boga będziecie spierać?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się na osobę jego oglądacie a miasto Boga sądzić usiłujecie?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stronę trzymacie? Czy rzecznikami jesteście Bożymi?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brać jego stronę, albo być obrońcami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trzymać Jego stronę i być obrońcami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stronniczo Go bronić i w sporze opowiedzieć się za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Jego imieniu występujecie? Orędownikami Bożymi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відтягаєтеся? Ви ж самі стали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chcecie uwzględnić Jego oblicze i toczyć spór o 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będziecie go traktować stronniczo albo czy w obronie prawdziwego Boga będziecie się prawować?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brać Jego stronę : </w:t>
      </w:r>
      <w:r>
        <w:rPr>
          <w:rtl/>
        </w:rPr>
        <w:t>הֲפָנָיוּתִּׂשָאּון</w:t>
      </w:r>
      <w:r>
        <w:rPr>
          <w:rtl w:val="0"/>
        </w:rPr>
        <w:t xml:space="preserve"> , idiom: Czy chcecie podnosić Jego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2024-06-01T16:21:02Z</dcterms:modified>
</cp:coreProperties>
</file>