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2"/>
        <w:gridCol w:w="50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Pokonujesz go na zawsze – i odchodzi; zmieniasz* jego oblicze – i odprawiasz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Pokonujesz go na zawsze — i odchodzi; odmieniasz jego oblicze — i odprawiasz.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Stale pokonujesz go, a on odchodzi; zmieniasz jego oblicze i odprawiasz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Przemagasz go ustawicznie, a on schodzi; odmieniasz postać jego, i wypuszczasz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Umocniłeś go maluczko, aby wiecznie przeminął, odmienisz twarz jego i wypuścisz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Miażdżysz na zawsze i on odchodzi, pozbawiasz kształtu, odsyłasz.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Bierzesz na zawsze nad nim górę - i odchodzi; zmieniasz jego oblicze - i odprawiasz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Pokonujesz go na zawsze i odchodzi, odmieniasz mu oblicze i go odrzucasz.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Uderzasz w niego skutecznie - odchodzi, odmieniasz jego twarz i go odprawiasz.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Stale uderzasz w niego i odchodzi, odmieniasz jego postać i odrzucasz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його скинув до кінця, і він відійшов. Ти йому поставив лице і відіслав.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Pokonujesz go na zawsze i odchodzi, przeobrażasz jego oblicze i go puszczasz.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Przemagasz go na zawsze, tak iż odchodzi; zeszpecasz jego twarz, tak iż go odprawiasz.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zmieniasz, </w:t>
      </w:r>
      <w:r>
        <w:rPr>
          <w:rtl/>
        </w:rPr>
        <w:t>מְׁשַּנֶה</w:t>
      </w:r>
      <w:r>
        <w:rPr>
          <w:rtl w:val="0"/>
        </w:rPr>
        <w:t xml:space="preserve"> , ptc. pi, em. na </w:t>
      </w:r>
      <w:r>
        <w:rPr>
          <w:rtl/>
        </w:rPr>
        <w:t>תְׁשַּנֶה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2024-05-24T11:22:01Z</dcterms:modified>
</cp:coreProperties>
</file>