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ty wiesz, a my nie? Albo czy rozumiesz coś, o czym nie mamy pojęcia?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Cóż ty rozumiesz, czego my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umiesz, czego my nie wiemy? albo cóż ty rozumiesz, czegobyśmy 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umiesz, czego byśmy nie umieli? Co rozumiesz, czego byśmy nie wiedzieli?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czego my nie wiemy, i rozumiesz nie znane nam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Co ty rozumiesz, co nam nie jest wiadome?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czego my nie wiemy? Co rozumiesz, czego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czego my nie wiemy, rozumiesz, co dla nas jest niedostępne?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znasz, czego my nie znamy? Coś zrozumiał, czego myśmy nie pojęli?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знаєш ти, чого ми не знаємо? Або що розумієш, чого і ми не (розуміємо)?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co by i nam nie było wiadomo; co ty rozumiesz, czego byśmy i 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takiego wiesz, czego my nie wiemy? Cóż takiego rozumiesz, czego i my nie mamy?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2024-05-29T01:23:14Z</dcterms:modified>
</cp:coreProperties>
</file>