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ze światła do ciemności i wyrzucą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 światłości do ciemności, a z okręgu świata wyrzucą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go z światłości do ciemności i z świata go przeniesie.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rzucą go w ciemność, wypędzą go z kręgu ziemskiego,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go ze światła do ciemności i wypędzają go z 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go ze światła do ciemności i wypędzą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go z jasności w ciemność i przepędzą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strącą go w ciemność i wygonią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(хтось) прожене його з світла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światła wyrzucają go do ciemności; wypędzają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wypchną go w ciemność i wypędzą go z żyznej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2024-05-31T23:57:37Z</dcterms:modified>
</cp:coreProperties>
</file>