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0"/>
        <w:gridCol w:w="2948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Spychają potrzebujących z drogi, wszyscy ubodzy ziemi muszą się ukrywać.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Potrzebujących spychają z drogi i wszyscy ubodzy muszą się przed nimi 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Spychają z drogi ubogich, biedni ziemi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muszą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kryć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Spychają ubogich z drogi; spólnie się muszą nędzni kryć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Wywrócili drogę ubogich i ucisnęli społem ciche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usuwa się z drogi, biedni się wszyscy chowają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spychają z drogi, wszyscy biedacy na ziemi muszą się ukrywać.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spychają z drogi, biedacy kraju ukrywają się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Spychają z drogi nędzarzy. Ubodzy tego kraju muszą się ukrywać.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spycha się z drogi, biedni w kraju wszyscy kryć się muszą.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Звели слабких з дороги праведности, разом сховалися лагідні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Biednych spychają z drogi; zatem nędzarze ziemi muszą się razem 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Biednych spychają z drogie w tymże czasie kryją się uciśnieni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2024-06-02T14:00:42Z</dcterms:modified>
</cp:coreProperties>
</file>