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Odejdę* z moim gniazdem** i jak piasku namnożę moich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 wówczas: Umrę we własnym gnieździe, a moich dni będzie tyle, co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powiedziałem: Umrę w swoim gnieździe, rozmnożę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rzekł: W gniaździe swojem umrę, a jako piasek rozmnożę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W gniazdku moim umrę a jako palma rozmnożę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Skończę w moim gnieździe, dni będę miał wiele jak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myślałem: Umrę w moim rodzinnym gnieździe I będę żył długo jak feniks.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myślałem: Umrę w moim gnieździe, a dni moje pomnożę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Umrę w swojej posiadłości, a dni będę miał tyle, co piasku!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Umrę w starości, jak piasek dni moje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сказав: Мій вік старіється, наче стебло фінікового дерева, я поживу довгий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uważałem: Skonam w mym gnieździe, a me dni rozmnożę niczym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mawiałem: ʼW swoim gnieździe wydam ostatnie tchnienie, a dni swoich namnożę jak ziarnek piasku.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odejdę, </w:t>
      </w:r>
      <w:r>
        <w:rPr>
          <w:rtl/>
        </w:rPr>
        <w:t>אֶגְוָע</w:t>
      </w:r>
      <w:r>
        <w:rPr>
          <w:rtl w:val="0"/>
        </w:rPr>
        <w:t xml:space="preserve"> (’egwa‘): wg G: dojrzałość moja zestarzeje się, ἡ ἡλικία μου γηράσει, </w:t>
      </w:r>
      <w:r>
        <w:rPr>
          <w:rtl/>
        </w:rPr>
        <w:t>אֶזְקַן</w:t>
      </w:r>
      <w:r>
        <w:rPr>
          <w:rtl w:val="0"/>
        </w:rPr>
        <w:t xml:space="preserve"> (’ezqan).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moim gniazdem, </w:t>
      </w:r>
      <w:r>
        <w:rPr>
          <w:rtl/>
        </w:rPr>
        <w:t>אֶגְוָע עִם־קִּנִי</w:t>
      </w:r>
      <w:r>
        <w:rPr>
          <w:rtl w:val="0"/>
        </w:rPr>
        <w:t xml:space="preserve"> : idiom: w gronie rodzinnym.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jak piasku namnożę moich dni, </w:t>
      </w:r>
      <w:r>
        <w:rPr>
          <w:rtl/>
        </w:rPr>
        <w:t>אַרְּבֶה יָמִים וְכַחֹול</w:t>
      </w:r>
      <w:r>
        <w:rPr>
          <w:rtl w:val="0"/>
        </w:rPr>
        <w:t xml:space="preserve"> , jak pień palmy (l. Feniksa) będę żył długo G, ὥσπερ στέλεχος φοίνικος πολὺν χρόνον βιώσω.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2024-06-02T11:23:46Z</dcterms:modified>
</cp:coreProperties>
</file>