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nie ustają ci, którzy chcieliby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zagryźć.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ból przeszywa moje kości, a moje żyły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nocy wiercą kości moje we mnie, skąd żyły moje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wiercą boleści kość moję, a ci, którzy mię jedzą, nie śpią.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kości we mnie przebite [bólem], cierpienia moje nie usypiają.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czuję przeszywający ból w kościach, dokuczliwe cierpienie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nawet nocą przenika moje kości, by nie ustały moje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ból przeszywa mi kości, nie znam odpoczynku od moich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bardziej rozpalone niż kocioł, zgryzoty moje nie pozwalają mi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мої кості розгорілися, а моє сухожилля послабло.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przewierca we mnie me kości, lecz i żyły nie mają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kości moje zostały przewiercone i odpadły ode mnie, i nie odpoczywają kąsające mnie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2024-05-24T03:52:53Z</dcterms:modified>
</cp:coreProperties>
</file>