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też jego gniew na trzech jego przyjaciół za to, że nie znaleźli odpowiedzi, a (jednak) potępili Joba.*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też na trzech jego przyjaciół. Miał im za złe, że choć nie znaleźli właściwej odpowiedzi, potępili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także jego gniew na jego trzech przyjaciół, bo nie znaleźli żadnej odpowiedzi, a jednak potępiali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przeciwko trzem przyjaciołom jego rozpalił się gniew jego, że nie znalazłszy odpowiedzi, przecię potępiali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przyjacioły jego rozgniewał się dlatego, że nie naleźli słusznej odpowiedzi, ale tylko potępiali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jego gniew także na trzech przyjaciół jego, że nie znaleźli odpowiedzi i potępili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także gniewem na trzech jego przyjaciół, że nie znaleźli żadnej odpowiedzi, a jednak potępili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również na trzech jego przyjaciół, że nie znaleźli właściwej odpowiedzi, a tylko Hioba potępili.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także jego gniew na trzech przyjaciół Hioba, gdyż nie potrafili przekonać go, przez co pozwolili obwinić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też i na trzech jego przyjaciół, że nie znaleźli właściwej odpowiedzi i potępili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розлостився проти трьох друзів, томущо не змогли відповісти Йовові і поклали його за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zapłonął także przeciwko trzem swoim przyjaciołom, bo nie znaleźli właściwej odpowiedzi, a jednak potępili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przeciwko jego trzem towarzyszom zapłonął jego gniew, jako że nie znaleźli żadnej odpowiedzi, lecz poczęli obwiniać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 : </w:t>
      </w:r>
      <w:r>
        <w:rPr>
          <w:rtl/>
        </w:rPr>
        <w:t>הָאֱֹלהִים</w:t>
      </w:r>
      <w:r>
        <w:rPr>
          <w:rtl w:val="0"/>
        </w:rPr>
        <w:t xml:space="preserve"> , co mogłoby ozn., że Job przekonał ich, że jednak on ma rację, a nie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2024-06-01T11:32:25Z</dcterms:modified>
</cp:coreProperties>
</file>