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4"/>
        <w:gridCol w:w="4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stwierdził bowiem: Jestem sprawiedliwy, a Bóg odmówił mi słuszności.*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stwierdził bowiem: Mam rację, to Bóg odmówił mi słuszności.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bowiem powiedział: Jestem sprawiedliwy, a Bóg odrzucił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Ijob rzekł: Jestem sprawiedliwym, a Bóg odrzucił sprawę moję: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Job mówił: Jestem sprawiedliwym, a Bóg wywrócił sąd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Hiob powiedział: Jestem sprawiedliwy, a Bóg mnie prawa pozbawił: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Job rzekł: Jestem sprawiedliwy, a Bóg pozbawił mnie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Hiob powiedział: Jestem sprawiedliwy, a Bóg pozbawił mnie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Hiob powiedział: «Jestem sprawiedliwy, a Bóg pozbawił mnie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bowiem powiedział: ”Jestem sprawiedliwy, ale Bóg odmawia mi słuszności.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сказав Йов: Я є праведний, Господь відняв мені суд,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Ijob powiedział: Jestem sprawiedliwy, ale Bóg odsunął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bowiem rzekł: ʼZaiste, mam rację, lecz Bóg odwrócił mój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13:18&lt;/x&gt;; &lt;x&gt;220 27:2&lt;/x&gt;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2024-06-02T10:39:53Z</dcterms:modified>
</cp:coreProperties>
</file>