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podnoszą głos z powodu wielu krzywd, wołają o pomoc z powodu twardych rządów,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krzyczą z powodu mnóstwa ucisków, wołają z powodu ramienia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mnóstwa uciśnionych, którzy do tego przywiedzieni są; aby narzekali i wołali dla ramienia mocarzów,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potwarców wołać będą i będą narzekać dla mocy ramienia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ogromu ucisku się płacze, pod możnych przemocą się krzyczy,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podnoszą z powodu wielu ucisków, z powodu ramienia możnych wołają o 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nadmiaru ucisku ludzie krzyczą, wzywają pomocy, gdy ramię możnych 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nieszczęściu - wołają, gnębieni przez wielkich - wzywają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krzyk pod nadmiernym uciskiem, pod ramieniem mocarzy wołają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переслідувані багатьма, закличуть від рамен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utyskują na liczne ciemięstwa oraz uskarżają się na ramię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ucisków wołają o pomoc; wołają o pomoc z powodu ramienia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2024-06-01T11:50:24Z</dcterms:modified>
</cp:coreProperties>
</file>