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spróbować powiedzieć ci słowo, czy cię to zmęczy?* Lecz kto zdoła wstrzymać się od słów?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Przemówię. Obym cię nie zmęczył. Ale któż zdoła wstrzymać się od słów?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będziemy rozmawiać z tobą, nie będzie ci przykro? Ale któż może się od mówienia powstrzymać?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będziemy mówili z tobą, nie będzie ci to przykro? Ale któż się może od mówienia zatrzymać?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poczniemy mówić do ciebie, podobnoć niemiło będzie, ale umyśloną mowę kto zatrzymać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Usiłuje się [omówić] sprawę. Przykrość ci to sprawia? Lecz któż się od słów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cię to zmęczy, gdy będziemy rozmawiali z tobą? Lecz któż zdoła powstrzymać się od słów?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będzie ci przykro, gdy spróbuję ci coś powiedzieć? Któż może tutaj powstrzymać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„Słowo pewnie sprawi ci przykrość, ale któż mógłby się od niego powstrzymać?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przemówimy do Ciebie, nie będzi ci przykro? Lecz któż może powstrzymać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багато разів говорили до тебе в труднощах? А хто стерпить силу твоїх слів?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odważono powiedzieć do ciebie słowo, czy byś się zniecierpliwił? Jednak powstrzymać słowa – któż potrafi?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ktoś się pokusi o słowo do ciebie, czy się znużysz? Któż jednak potrafi powstrzymać słowa?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byłoby to dla ciebie zbyt wiele?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2024-06-02T18:50:25Z</dcterms:modified>
</cp:coreProperties>
</file>