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 bywają szczere słowa! Więc czego wy chcecie dowieść?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mocne są słowa prawdziwe! Ale cóż sprawi wasze obwinianie?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mocne słowa prawdziwe! Ale cóż sprawi obwinienie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uwłoczyli mowam prawdy, gdyż nie masz żadnego z was, który by mię mógł strofować?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mocy w słowach szczerych! A cóż poprawią wasze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przykre są słowa prawdy! Ale czego dowodzi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przykre są słowa prawdy! A cóż może sprawić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szczere słowa mają być w pogardzie i czy to ma na celu wasze upomnienie?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moc mają słowa prawdziwe, a wasze strofowanie cóż ma na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видно, погані слова праведника, бо не у вас прошу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skuteczne są słowa prawdy! Ale czego dowodzi wasze napominanie?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prostolinijności – doprawdy, nie są bolesne! Lecz cóż gani wasza nagana?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2024-06-01T10:25:25Z</dcterms:modified>
</cp:coreProperties>
</file>