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rozrzucić ich nasienie wśród narodów, I rozproszyć ich po (różnych)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Rozrzucić ich potomstwo wśród obcych narodów I rozproszyć ich po przeróżnych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potomstwo rozrzucić wśród pogan i rozproszyć ich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rozrzucił nasienie ich między pogan, i rozproszył ich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porzucił nasienie ich między narody i rozproszył je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ich potomstwo rozproszy wśród ludów, że ich rozsypie po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potomstwo ich rozrzucić wśród narodów I rozproszyć ich po wszystkich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rozproszyć ich potomstwo wśród narodów i rozrzucić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rozproszyć ich potomstwo wśród narodów, rozpędzić ich po obcych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ich potomstwo rozproszyć wśród narodów, by ich rozrzucić po różnych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стривожилися, сколихнулися наче пяний, і вся їхня мудрість потонула.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rzucić ich ród między pogan oraz rozproszyć ich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powali ich potomstwo wśród narodów, i że ich rozproszy po krainach.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2024-06-01T20:35:43Z</dcterms:modified>
</cp:coreProperties>
</file>