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2169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Gdy mnie widzą, kręcą swoimi głowami.*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Gdy mnie widzą, kręcą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też dla nich pośmiewiskiem;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widzą, kiwają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stałem się im pośmiewiskiem; gdy mię widzą, kiwają głowami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zstałem się u nich naśmiewiskiem patrzali na mię i kiwali głowami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tamtych stałem się urągowiskiem; na mój widok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im pośmiewiskiem, Gdy mnie widzą, kiwają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kiedy mnie widzą,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pośmiewiskiem; patrzą na mnie i 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Pośmiewiskiem stałem się dla nich, na mój widok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stałem się dla nich pośmiewiskiem; widząc mnie potrząsają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nich czymś haniebnym. Widzą mnie – zaczynają kiwać głową.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swoimi głowami, </w:t>
      </w:r>
      <w:r>
        <w:rPr>
          <w:rtl/>
        </w:rPr>
        <w:t>רֹאׁשָם</w:t>
      </w:r>
      <w:r>
        <w:rPr>
          <w:rtl w:val="0"/>
        </w:rPr>
        <w:t xml:space="preserve"> (roszam): w 4QPs f alternatywna pisownia: </w:t>
      </w:r>
      <w:r>
        <w:rPr>
          <w:rtl/>
        </w:rPr>
        <w:t>רושם</w:t>
      </w:r>
      <w:r>
        <w:rPr>
          <w:rtl w:val="0"/>
        </w:rPr>
        <w:t xml:space="preserve"> (roszam).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22:8&lt;/x&gt;; &lt;x&gt;310 2:15&lt;/x&gt;; &lt;x&gt;470 27:39&lt;/x&gt;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2024-06-01T23:38:30Z</dcterms:modified>
</cp:coreProperties>
</file>