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3"/>
        <w:gridCol w:w="2151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są niebiosami JAHWE, Ziemię natomiast dał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należą do JAHWE, A ziemię powierzył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są niebiosami JAHWE, ale ziemię dał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są niebiosa Pańskie; ale ziemię dał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nad niebiosy JAHWE, a ziemię dał synom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niebem Pana, synom zaś ludzkim dał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są niebiosami Pana, Ale ziemię dał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są niebiosami JAHWE, lecz ziemię darował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należy niebo najwyższe, a ziemię oddał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- niebo do Jahwe należy, ziemię dał On synom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niebiosa są dla WIEKUISTEGO, a ziemię dał synom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niebios – niebiosa należą do JAHWE, lecz ziemię dał synom ludzkim.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2024-06-01T13:16:04Z</dcterms:modified>
</cp:coreProperties>
</file>