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7"/>
        <w:gridCol w:w="2097"/>
        <w:gridCol w:w="56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odpłacę JHWH? Wyświadczył mi tyle dobrodziejstw!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PAN? Czym Mu się odwdzięczę? Tyle wyświadczył mi dobrodziejstw!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Cóż oddam JAHWE za wszystkie jego dobrodziejstwa, które 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wyświadczył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oddam Panu za wszystkie dobrodziejstwa jego, które mi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oddam JAHWE za wszytko, co mi dobrze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oddam Panu za wszystko, co mi wyświadczył?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odpłacę Panu Za wszystkie dobrodziejstwa, które mi wyświadczył?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zdołam odwdzięczyć się JAHWE za całe dobro, które mi okazał?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się JAHWE odwdzięczę za wszystko, co mi wyświadczył?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mogę oddać Jahwe za wszelkie dobro, którym mnie obdarzył?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odwdzięczę się WIEKUISTEMU za wszystkie dobrodziejstwa względem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odpłacę JAHWE za wszystkie jego dobrodziejstwa wobec mnie?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2024-06-02T18:36:20Z</dcterms:modified>
</cp:coreProperties>
</file>