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59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rozsądniejszy od starszych, Bo strzegę Twoich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przestrzegam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starców jestem roztropniejszy; bo przykazań twoich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starce zrozumiałem: iżem się dowiadował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zachowuję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strzegę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bardziej doświadczony niż starcy, bo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Rozumniejszy jestem od starców, bo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roztropniejszym od starców, bo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Wykazuję lepsze zrozumienie niż starsi, ponieważ przestrzegam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2024-05-28T14:17:27Z</dcterms:modified>
</cp:coreProperties>
</file>