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8"/>
        <w:gridCol w:w="2218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dobry* i dobrze czynisz – Naucz mnie Twoich ustaw!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dobry i czynisz to, co dobre — 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dobry i czynisz dobro; naucz mnie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Dobryś ty i dobrotliwy; nauczże mię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Dobryżeś ty: a według dobrotliwości twojej naucz mię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jesteś i dobro czynisz; 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jesteś i dobrze czynisz, Naucz mnie ustaw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dobry i czynisz dobro, naucz mnie swoich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dobry i czynisz dobrze, 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dobry i dobrami darzysz, 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dobry i dobroczynny; 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dobry i wyświadczasz dobro. Naucz mnie twych przepisów.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Jesteś dobry MT: Jesteś dobry, JHWH 11QPs a; Jesteś dobry, Panie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2024-06-03T08:18:36Z</dcterms:modified>
</cp:coreProperties>
</file>