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4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zalałyby nas wody,* Potok przewaliłby się nad naszą duszą**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zalałyby nas wody, Potok przewaliłby się nad nami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wody zalałyby nas,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potok porwałby nasze dusze;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Tedyćby nas były wody zabrały a strumień porwałby był duszę naszę;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snadź by nas była woda zatopiła: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zatopiłaby nas woda, popłynąłby potok nad 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byłyby nas zalały wody, Potok zatopiłby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zalałyby nas wody, strumień przetoczyłby się nad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pochłonęłaby nas woda i potok by nas zalał,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zatopiłyby nas wody, potok by nas pogrążył,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Добро вчини, Господи, для добрих і праведних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 nas wody zalały, a strumień wezbrał nad naszą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zmyłyby nas wody, potok przewaliłby się nad naszą duszą.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&lt;x&gt;230 144:7&lt;/x&gt;; &lt;x&gt;290 8:7&lt;/x&gt;; &lt;x&gt;300 47:2&lt;/x&gt;; &lt;x&gt;390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2024-05-31T10:09:21Z</dcterms:modified>
</cp:coreProperties>
</file>