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09"/>
        <w:gridCol w:w="49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Zawstydzą się i cofną* ** Wszyscy, którzy nienawidzą Syjonu!***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Wstydem się okryją i podadzą tyły Ci wszyscy, którzy nienawidzą Syjonu!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zawstydzą i cofną wszyscy, którzy nienawidzą Syjonu.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Zawstydzeni i nazad obróceni będą wszyscy, którzy Syon mają w nienawiści.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zawstydzeni i nazad obróceni, wszyscy, którzy Syjon mają w nienawiści.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zawstydzą i odstąpią wszyscy, co nienawidzą Syjonu.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zawstydzą i cofną wszyscy, Którzy nienawidzą Syjonu!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zawstydzą i wycofają wszyscy, którzy nienawidzą Syjonu.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zawstydzą i cofną wszyscy nienawidzący Syjonu!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zawstydzą i cofną się wstecz wszyscy, którzy nienawidzą Syjonu.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Задля твого закону я чекав на Тебе, Господи, моя душа чекала на твоє слово.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Zawstydzą się i pierzchną wszyscy wrogowie Cyonu.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Zostaną zawstydzeni i odwrócą się wszyscy, którzy nienawidzą Syjonu.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Niech się zawstydzą i cofną.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49:14&lt;/x&gt;; &lt;x&gt;300 4:31&lt;/x&gt;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&lt;x&gt;400 7:8-10&lt;/x&gt;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2024-05-28T16:20:03Z</dcterms:modified>
</cp:coreProperties>
</file>