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– Od ludzi po zwierzęta.*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— Tak ludzi, jak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pierworodztwa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pierworodne Egipskie,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pierworodne Egiptu, Zarówno ludzi,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zarówno ludzi, jak i 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pierworodnych Egiptu,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pierworodnych w Egipcie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сонце, щоб володіло днем,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poraził pierworodne w Micraim – od człowieka,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pierworodnych Egiptu, zarówno człowieka, jak i 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2024-05-28T19:07:50Z</dcterms:modified>
</cp:coreProperties>
</file>