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też we mnie mój duch, Trwoży* się we mnie me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też we mnie mój duch, Trwoży się we mnie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jest zdruzgotany we mnie, serce we mnie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ściśniony jest we mnie duch mój, a we wnętrznościach moich niszczeje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sfrasował się o mię duch mój, serce moje we mnie się strwożyło.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mnie duch mój omdlewa, serce we mnie zamiera.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we mnie duch mój, Trwoży się we mnie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we mnie słabnie, serce w moim wnętrzu zamiera.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ostatnie tchnienie, trwoży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słabnie we mnie mój duch, trwoży się we mnie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 уподібнилася до марноти, її дні минають наче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wątpił we mnie mój duch, osłupiało me serce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omdlewa w moim wnętrzu; odrętwiałe jest we mnie serce moje.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Trwoży MT G: I trwoży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tłum. w sensie dokonanym: umęczył się we mnie mój duch, καὶ ἠκηδίασεν ἐπ᾽ ἐμὲ τὸ πνεῦμά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2024-06-03T20:27:58Z</dcterms:modified>
</cp:coreProperties>
</file>