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podobają się ci,* którzy się Go boją, Którzy pokładają nadzieję w Jego łasce.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darzy sympatią tych, którzy się Go boją I którzy pokładają nadzieję w 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ma upodobanie w tych, którzy się go boją, którzy ufają jego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się Pan w tych, którzy się go boją, a którzy ufają w miłosierdziu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się JAHWE w tych, którzy się go boją, iw tych, którzy nadzieję mają w miłosierdziu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Podobają się Panu ci, którzy się Go boją, którzy wyczekują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ma upodobanie w tych, którzy się go boją, Którzy ufają łasce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Podobają się JAHWE ci, którzy się Go boją, którzy oczekują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ma upodobanie w bogobojnych, którzy ufają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ma upodobanie w tych, którzy się Go boją, którzy ufają Jego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upodobał sobie Swoich czcicieli; tych, co ufają Jego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ma upodobanie w tych, którzy się go boją, w tych, którzy wyczekują jego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2024-05-31T17:17:56Z</dcterms:modified>
</cp:coreProperties>
</file>