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7"/>
        <w:gridCol w:w="2396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JAHWE, Jerozolimo! Syjonie, chwal swojego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JAHWE, Jerozolimo! Syjonie, chwal swojego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JAHWE, Jeruzalem; chwal swego Boga,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Chwalże, Jeruzalemie! Pana; chwalże , Syonie!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Jeruzalem, JAHWE, chwal, Syjonie, Boga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Jerozolimo, Pana, chwal Boga twego,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Jeruzalem, Pana; Sław, Syjonie, Boga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Jerozolimo, Pana, wysławiaj swego Boga,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Jeruzalem, JAHWE, sław twego Boga,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wysławiaj Jahwe, Syjonie, wychwalaj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wysławiaj WIEKUISTEGO; Cyonie chwal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JAHWE, Jerozolimo. Wysławiaj swego Boga.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2024-05-29T00:29:42Z</dcterms:modified>
</cp:coreProperties>
</file>