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okrywa niebiosa obłokami, Przygotowuje deszcz dla ziemi, Sprawia, że góry porastają trawą.*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zasnuwa niebiosa obłokami, Przygotowuje dla ziemi deszcz I sprawia, że góry porastają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okrywa niebiosa obłokami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przygotowuje deszcz dla ziemi; który sprawia, że trawa rośnie na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 niebiosa obłokami, a deszcz ziemi gotuje: który czyni, że rośnie trawa po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 niebo obłokami i ziemi deszcz gotuje. Który czyni, że roście trawa po górach i zioła dla posługi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niebo okrywa chmurami, deszcz przygotowuje dla ziemi; sprawia, że góry wypuszczają trawę i zioła, by ludziom służyły;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 niebiosa obłokami, Przygotowuje deszcz dla ziemi, Sprawia, że trawa rośnie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pokrywa niebo chmurami, przygotowuje deszcz dla ziemi, sprawia, że wzgórza zielenią się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niebo okrywa chmurami, ziemi zsyła deszcze. On każe rosnąć trawie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chmurami niebiosa okrywa i przygotowuje deszcz dla ziemi, On sprawia, że trawa rośnie na górach i rośliny na pożytek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сповіщає своє слово Якову, свої судьби і оправдання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pokrywa niebo chmurami, dla ziemi przygotowuje deszcz, rozplenia trawę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pokrywa niebiosa obłokami, który przygotowuje deszcz dla ziemi, który sprawia, że góry porastają zieloną trawą.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(daje) zieleń człowiekowi pod uprawę, καὶ χλόην τῇ δουλείᾳ τῶν ἀνθρώπων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2024-05-31T05:56:17Z</dcterms:modified>
</cp:coreProperties>
</file>