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5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memu sercu zmęczonemu troską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wyrwij mnie z mego przygnębienia.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mego serca rozmnożyły się, wyzwól mnie z moich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serca mego rozmnożyły się; z ucisków moich wywiedź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Udręczenia serca mego rozmnożyły się, wyrwi mię z potrzeb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Oddal udręki mojego serca, wyzwól mnie z moich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udręce serca mojego, Wyzwól mnie z utrapień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 udręki od mojego serca, uwolnij mnie od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udrękom mego serca, uwolnij mnie od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utrapieniom serca mego i wyzwól mnie z mojej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udręczenia mego serca; wyprowadź mnie z moich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Pomnożyły się udręki mego serca; racz mnie wyprowadzić z moich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2024-06-02T19:03:19Z</dcterms:modified>
</cp:coreProperties>
</file>