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6"/>
        <w:gridCol w:w="5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(Ty), JAHWE, podniosłeś moją duszę z Szeolu, Ożywiłeś mnie spośród schodzących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JAHWE, wydobyłeś moją duszę ze świata umarłych, Ożywiłeś spośród tych, którzy schodzą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Śpiewajcie JAHWE, święci jego, i wysławiajcie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wspominając jego świętość.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wywiodłeś z piekła duszę moję; zachowałeś mię przy żywocie, abym nie zstąpił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wywiodłeś z piekła duszę moję, wybawiłeś mię od zstępujących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dobyłeś mnie z Szeolu, przywróciłeś mnie do życia spośród schodzących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Podniosłeś z otchłani duszę moją, Ożywiłeś mnie pośród tych, którzy schodzą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wywiodłeś moją duszę z Szeolu, przywróciłeś mnie do życia spośród schodzących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wyprowadziłeś mnie z krainy umarłych i przywróciłeś do życia spośród schodzących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wywiodłeś mnie z Szeolu, przywróciłeś mi życie i nie dopuściłeś, bym zstąpił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Ти є моя сила і моє пристановище і задля твого імени попровадиш мене і вигодуєш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Moją duszę wyprowadziłeś, BOŻE, z Krainy Umarłych, utrzymałeś mnie przy życiu i nie zstąpiłem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Grajcie JAHWE, lojalni wobec niego, dzięki składajcie jego świętemu, pamiętnemu mianu;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2024-06-01T03:17:27Z</dcterms:modified>
</cp:coreProperties>
</file>