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sprośni kpiarze (w czasie) uczty* Zgrzytają na mnie swymi zębami.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sprośni kpiarze na ucztach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Zgrzytają na mnie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obłudnikami, szydercami i pochlebcami zgrzytali na mnie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obłudnikami, z naśmiewcami, z pochlebcami zgrzytali na mię zębami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Rozerwali się a nie żałowali, kusili mię, szydzili ze mnie szyderstwem, zgrzytali na mię zęboma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napastują i szydzą ze mnie, zgrzytając przeciw mnie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obłudnicy wyśmiewają się, Zgrzytają na mnie zębami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Lżą mnie i szydzą ze mnie, zgrzytając na mnie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Szyderczo śmiali się ze mnie, zgrzytali na mnie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haniebnie szydzą i naigrawają się ze mnie, i zgrzytają na mnie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obłudnymi szydercami i pochlebcami ostrzą na mnie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odstępców, którzy drwią za placek, zgrzytano na mnie zębami.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sprośni kpiarze w czasie uczty : ּ</w:t>
      </w:r>
      <w:r>
        <w:rPr>
          <w:rtl/>
        </w:rPr>
        <w:t>בְחַנְפֵי לַעֲגֵי מָעֹוג</w:t>
      </w:r>
      <w:r>
        <w:rPr>
          <w:rtl w:val="0"/>
        </w:rPr>
        <w:t xml:space="preserve"> (bechanfe la‘age ma‘og), l. w sprośnych obelgach ciasta. Być może: (1) </w:t>
      </w:r>
      <w:r>
        <w:rPr>
          <w:rtl/>
        </w:rPr>
        <w:t>לָעֲגּו לֹעֲגַי</w:t>
      </w:r>
      <w:r>
        <w:rPr>
          <w:rtl w:val="0"/>
        </w:rPr>
        <w:t xml:space="preserve"> (la‘agu lo‘agai), sprośnymi ubliżają mi obelgami, por. ἐπείρασάν με ἐξεμυκτήρισάν με μυκτηρισμόν, czyli: poddali mnie próbie, ubliżyli mi obelgami; (2) </w:t>
      </w:r>
      <w:r>
        <w:rPr>
          <w:rtl/>
        </w:rPr>
        <w:t>לָעֲגֵי לַעַג</w:t>
      </w:r>
      <w:r>
        <w:rPr>
          <w:rtl w:val="0"/>
        </w:rPr>
        <w:t xml:space="preserve"> (la‘age la‘ag), tj. sprośnymi, najbardziej uwłaczającymi obelgami.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2024-06-02T20:13:23Z</dcterms:modified>
</cp:coreProperties>
</file>