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1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oddzielił pobożnego* dla siebie, JAHWE słyszy, gdy do Niego wołam.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Pamiętajcie! JAHWE tego, który jest Mu oddany, otacza szczególną troską,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słyszy, gdy do Niego wołam.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Zadrżyjcie i nie grzeszcie. Rozmyślajcie w swym sercu na łożu i zamilczcie.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Wiedzcież, żeć Pan odłączył sobie pobożnego; wysłucha Pan, gdy zawołam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Wiedzcież, iż dziwnym uczynił JAHWE świętego swego, wysłucha mię JAHWE, gdy zawołam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 mi okazuje cudownie swą łaskę, Pan mnie wysłuchuje, ilekroć Go wzywam.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cudownie okazał mi Pan łaskę. Że Pan słyszy, gdy do niego wołam.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wybrał sobie świętego. JAHWE wysłuchuje, gdy wołam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cudownie wywyższył swego świętego. JAHWE mnie wysłucha, gdy będę Go wzywał!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wyróżnia tego, kto jest Mu oddany; Jahwe mnie wysłucha, gdy będę wołał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взнайте, що Господь зробив дивовижне для свого преподобного. Господь мене вислухає коли я до нього закличу.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BÓG oznaczył wiernego Sobie; BÓG słyszy, kiedy wołam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wzburzeni, lecz nie grzeszcie. Wypowiedzcie swe zdanie w swoim sercu, na swym łożu, i milczcie.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świętego, wiernego, bogobojnego,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2024-06-01T21:11:15Z</dcterms:modified>
</cp:coreProperties>
</file>