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ze względu na mą prawość* I postawisz mnie przed sobą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przez wzgląd na mą prawość I postawisz mnie przed sobą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 niewinności mojej wesprzesz mię i postawisz mię przed obliczem twojem na wieki. Błogosławiony Pan, Bóg Izraelski, od wieku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mnieś dla niewinności przyjął i utwierdziłeś mię przed oblicznością twoją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mnie podtrzymasz przez wzgląd na mą prawość i umieścisz na wieki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dla nienaganności mojej I postawisz mnie przed sobą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mnie wesprzesz dzięki mojej prawości i na wieki postawisz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Przygarnąłeś mnie, bo jestem niewinny, na zawsze mnie umocniłeś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wspomożesz dla niewinności mojej i pozwolisz mi zawsze trwać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z powodu mej niewinności wspierasz oraz stawiasz przed Sobą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aż po czas niezmierzony.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25:21&lt;/x&gt;; &lt;x&gt;230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2024-06-02T10:33:33Z</dcterms:modified>
</cp:coreProperties>
</file>