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czas choroby.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Machalat. Psalm pouczający Dawida. Głupi mówi w swoim sercu: Nie ma Boga. Są zepsuci i czynią obrzydliwą nieprawość;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Machalat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"Maelet", wyrozumienia Dawidowi. Rzekł głupi w sercu swoim: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”Machalat”.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"Mahalat..."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„Machalat”.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„Machalat”.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”Machalat”;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Напоумлення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Macholitów. Dumanie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 i postąpili obrzydliwie w nieprawości;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2024-05-30T04:00:48Z</dcterms:modified>
</cp:coreProperties>
</file>