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75"/>
        <w:gridCol w:w="56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spojrzał z niebios na synów ludzkich,* By zobaczyć, czy jest ktoś rozumny, Szukający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spojrzał z nieba na ludzi, By zobaczyć, czy jest ktoś rozumny, ktoś, kto szukałby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zboczyli z drogi,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wszyscy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jednakowo znikczemnieli; nie ma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nikogo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kto by czynił dobro, nie ma ani jednego.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 niebios spojrzał na synów ludzkich, aby obaczył, byłliby kto rozumny i szukający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 nieba pojźrzał na syny człowiecze, aby oglądał, jeśli jest znający abo szukający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spogląda z nieba na synów ludzkich, badając, czy jest wśród nich rozumny, który by szukał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spogląda z niebios na ludzi, Aby zobaczyć, czy jest kto rozumny, Który szuka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patrzy z niebios na synów ludzkich, by zobaczyć, czy jest wśród nich rozumny, który szuka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spojrzał z nieba na ludzi, aby zobaczyć, czy jest ktoś rozumny, kto uczy się z 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spogląda z wysokości na synów człowieczych, by zobaczyć, czy jest [pośród nich] ktoś rozumny, który by szukał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Боже, спаси мене твоїм іменем і твоєю силою суди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spogląda z niebios na synów ludzkich, by zobaczyć, czy jest ktoś rozumny i szukający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się odwrócili, wszyscy są jednakowo zepsuci; nie ma nikogo, kto by czynił dobrze, nawet jednego.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11:4-5&lt;/x&gt;; &lt;x&gt;230 33:13-14&lt;/x&gt;; &lt;x&gt;230 102:20&lt;/x&gt;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2024-05-28T19:01:20Z</dcterms:modified>
</cp:coreProperties>
</file>