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JAHWE swój los,* On cię podtrzyma, Nie dopuści, by sprawiedliwy zachwiał się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swój los, On ciebie podtrzyma, Nie dopuści, by sprawiedliwy upadł i nigdy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wtrącisz ich w dół zatracenia; ludzie krwawi i podstępni nie dożyją połowy swoich dni; ja zaś zaufam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na Pana brzemię twoje, a on cię opatrzy, i nie dopuści, aby się na wieki zachwiać miał sprawiedliwy. Ale ich ty, o Boże! wepchniesz w dół zginienia; mężowie krwawi i zdradliwi nie dojdą do połowy dni swoich; ale ja w tobie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na JAHWE staranie twoje, a on cię wychowa, nie dopuści na wieki zachwiania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Przerzuć swą troskę na Pana, a On cię podtrzyma; nie dopuści nigdy, by miał się zachwiać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na Pana brzemię swoje, A On cię podtrzyma! On nie dopuści, By na zawsze zachwiał się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swoją troskę na JAHWE, a On cię podtrzyma, nigdy nie pozwoli, by upadł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swój ciężar na JAHWE, a On cię podźwignie, nigdy nie pozwoli upaść prawemu.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swoje troski na Jahwe, a On cię podtrzyma; On nigdy nie dopuści do tego, by sprawiedliwy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WIEKUISTEMU twe brzemię, a On cię podźwignie; nigdy nie pozwoli, by zachwiał się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Boże, strącisz ich do najgłębszego dołu. A ludzie winni krwi i podstępni nie przeżyją połowy swych dni. Lecz ja będę ufał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16:5-6&lt;/x&gt;; &lt;x&gt;230 37:5&lt;/x&gt;; &lt;x&gt;230 73:26&lt;/x&gt;; &lt;x&gt;230 119:57&lt;/x&gt;; &lt;x&gt;230 142:6&lt;/x&gt;; &lt;x&gt;470 6:25&lt;/x&gt;;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Nigdy nie dopuści, aby sprawiedliwy się zachwiał.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2024-05-28T22:30:06Z</dcterms:modified>
</cp:coreProperties>
</file>