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czyhają na moją duszę, Zbierają się przeciwko mnie możni,* (Choć) nie zawiniłem ani nie zgrzeszyłem,**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czyhają na moje życie, Łączą się przeciwko mnie możnowładcy, Choć nie zawiniłem i w niczym nie zgrzeszyłem,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popełniłem nieprawości, biegną i szykują się; powstań, wyjdź mi na spotkanie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czyhają na duszę moję; zbierają się przeciwko mnie mocarze bez przestępstwa mego i bez grzechu mego,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oto ułowili duszę moję, rzucili się na mię możni.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czyhają na moje życie, możni przeciw mnie spiskują, a nie ma we mnie zbrodni ani grzechu, o 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czyhają na życie moje, Zbierają się przeciwko mnie możni, Chociaż nie zawiniłem i nie zgrzeszyłem,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 bowiem na moje życie, spiskują przeciw mnie możni, choć nie zawiniłem i nie zgrzeszyłem,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czyhają na me życie, rzucili się na mnie możni. A we mnie, JAHWE, nie ma winy ani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nastają na życie moje, możni spiskują przeciwko mnie. Chociaż jestem bez winy i bez grzechu,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потряс землею і настрашив її. Вилікуй її побиття, бо вона зрушилася.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czyhają na me życie; zuchwali zbierają się przeciw mnie, chociaż nie zawiniłem, nie zgrzeszyłem,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ma przewinienia, biegną i się przygotowują, Racz się ocknąć na me wołanie i zobacz.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możni : ludzie mający wpływy, dzierżący władzę.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19:4&lt;/x&gt;; &lt;x&gt;90 24:10-12&lt;/x&gt;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2024-06-02T14:29:46Z</dcterms:modified>
</cp:coreProperties>
</file>