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Ci tłuste całopalenia wraz z wonnością (ofiar z) baranów, Ofiaruję cielce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złożę Ci tłuste całopalenia, miły zapach ofiar z baranów, Ofiaruję Ci cielce i kozły.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składał w ofierze całopalenia z tłustych zwierząt wraz z wonnością baranów, ofiaruję ci woły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 z tłustych baranów będęć ofiarował z kadzeniem, będęć ofiarował woły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tłuste ofiaruję tobie, z kadzeniem baranów, ofiarując woły z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Ci w ofierze całopalnej tłuste owce razem z wonią [z ofiar] baranów; ofiaruję Ci krowy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Ofiaruję ci tłuste całopalenia wraz z wonnością ofiar z baranów, Ofiaruję ci woły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Ofiaruję Ci tłuste całopalenia, z wonią ofiarnych baranów złożę Ci woły i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Ci tłuste całopalenia wraz z dymem tłuszczu baranów; ofiaruję Ci woły i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ofiarować Tobie całopalenia z tłustych owiec wraz z dymem spalanych baranów; składam w ofierze woły i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Ci tuczne całopalenia i barany razem z kadzidłem; przygotuję cielce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Ofiaruję ci całopalenia z młodych tucznych zwierząt, z dymem ofiarnym z baranów. Byka złożę wraz z kozłami.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2024-06-02T08:50:33Z</dcterms:modified>
</cp:coreProperties>
</file>